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06357" w14:textId="43CA4E85" w:rsidR="00240AA2" w:rsidRPr="00BA1E01" w:rsidRDefault="00240AA2" w:rsidP="00BA1E01">
      <w:pPr>
        <w:pStyle w:val="Ttulo"/>
        <w:spacing w:line="360" w:lineRule="auto"/>
        <w:rPr>
          <w:caps/>
          <w:color w:val="auto"/>
          <w:szCs w:val="28"/>
        </w:rPr>
      </w:pPr>
      <w:r w:rsidRPr="00BA1E01">
        <w:rPr>
          <w:caps/>
          <w:color w:val="auto"/>
          <w:szCs w:val="28"/>
        </w:rPr>
        <w:t>Processo seletivo de DOCENTES</w:t>
      </w:r>
    </w:p>
    <w:p w14:paraId="307FBD99" w14:textId="77777777" w:rsidR="00240AA2" w:rsidRPr="00BA1E01" w:rsidRDefault="00240AA2" w:rsidP="00BA1E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t-BR"/>
        </w:rPr>
      </w:pPr>
    </w:p>
    <w:p w14:paraId="2F996AE1" w14:textId="61CE5B42" w:rsidR="00240AA2" w:rsidRPr="00BA1E01" w:rsidRDefault="00940FF4" w:rsidP="00BA1E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t-BR"/>
        </w:rPr>
      </w:pPr>
      <w:r w:rsidRPr="00BA1E01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 xml:space="preserve">EDITAL N.º </w:t>
      </w:r>
      <w:r w:rsidR="00291CBA" w:rsidRPr="00BA1E01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>0</w:t>
      </w:r>
      <w:r w:rsidR="00813243" w:rsidRPr="00BA1E01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>1</w:t>
      </w:r>
      <w:r w:rsidR="00240AA2" w:rsidRPr="00BA1E01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>/20</w:t>
      </w:r>
      <w:r w:rsidR="00813243" w:rsidRPr="00BA1E01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>2</w:t>
      </w:r>
      <w:r w:rsidR="00CF647C" w:rsidRPr="00BA1E01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>1</w:t>
      </w:r>
      <w:r w:rsidR="00240AA2" w:rsidRPr="00BA1E01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="00291CBA" w:rsidRPr="00BA1E01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>–</w:t>
      </w:r>
      <w:r w:rsidR="00240AA2" w:rsidRPr="00BA1E01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="00291CBA" w:rsidRPr="00BA1E01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>ESCOLA DE EDUCAÇÃO BÁSICA FEEVALE</w:t>
      </w:r>
      <w:r w:rsidR="003375CA" w:rsidRPr="00BA1E01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="00A3575F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>–</w:t>
      </w:r>
      <w:r w:rsidR="003375CA" w:rsidRPr="00BA1E01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="00291CBA" w:rsidRPr="00BA1E01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>ESCOLA</w:t>
      </w:r>
      <w:r w:rsidR="00A3575F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="00291CBA" w:rsidRPr="00BA1E01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>DE APLICAÇÃO</w:t>
      </w:r>
    </w:p>
    <w:p w14:paraId="2BA5FA7A" w14:textId="77777777" w:rsidR="00240AA2" w:rsidRPr="00BA1E01" w:rsidRDefault="00240AA2" w:rsidP="00BA1E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t-BR"/>
        </w:rPr>
      </w:pPr>
    </w:p>
    <w:p w14:paraId="54805B44" w14:textId="6A878DC9" w:rsidR="00253F19" w:rsidRPr="00BA1E01" w:rsidRDefault="003F0CBF" w:rsidP="00BA1E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t-BR"/>
        </w:rPr>
      </w:pPr>
      <w:r w:rsidRPr="00BA1E01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>CANDIDATOS HABILITADOS PARA ENTREVISTA</w:t>
      </w:r>
    </w:p>
    <w:p w14:paraId="5F3A97EF" w14:textId="77777777" w:rsidR="00253F19" w:rsidRPr="0067221F" w:rsidRDefault="00253F19" w:rsidP="00240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10206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693"/>
        <w:gridCol w:w="2693"/>
      </w:tblGrid>
      <w:tr w:rsidR="00694E2F" w:rsidRPr="0067221F" w14:paraId="73172B4E" w14:textId="77777777" w:rsidTr="00DD293A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14:paraId="31D64991" w14:textId="54DA3746" w:rsidR="00694E2F" w:rsidRPr="00DD293A" w:rsidRDefault="00694E2F" w:rsidP="003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DD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14:paraId="04D101EB" w14:textId="04DBC0D1" w:rsidR="00694E2F" w:rsidRPr="00DD293A" w:rsidRDefault="00694E2F" w:rsidP="003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DD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DATA E HORÁRIO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14:paraId="6AAFBDF4" w14:textId="77777777" w:rsidR="00694E2F" w:rsidRPr="00DD293A" w:rsidRDefault="00694E2F" w:rsidP="003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DD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LOCAL</w:t>
            </w:r>
          </w:p>
        </w:tc>
      </w:tr>
      <w:tr w:rsidR="00694E2F" w:rsidRPr="0067221F" w14:paraId="43A86E20" w14:textId="77777777" w:rsidTr="00DD293A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307001F" w14:textId="77777777" w:rsidR="00694E2F" w:rsidRDefault="00694E2F" w:rsidP="00694E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AMANDA ALEXANDRA BACH KLUG</w:t>
            </w:r>
          </w:p>
          <w:p w14:paraId="0E9C50A6" w14:textId="77777777" w:rsidR="00694E2F" w:rsidRDefault="00694E2F" w:rsidP="00694E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LANA MAÍSY ALVES SILVA</w:t>
            </w:r>
          </w:p>
          <w:p w14:paraId="1DCEAA4D" w14:textId="77777777" w:rsidR="00694E2F" w:rsidRDefault="00694E2F" w:rsidP="00694E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ANGÉLICA MENDES</w:t>
            </w:r>
          </w:p>
          <w:p w14:paraId="1C681614" w14:textId="77777777" w:rsidR="00694E2F" w:rsidRDefault="00694E2F" w:rsidP="00694E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7D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DO CARMO ROSA PEREIRA</w:t>
            </w:r>
          </w:p>
          <w:p w14:paraId="5AE53E3A" w14:textId="0499C8C4" w:rsidR="00694E2F" w:rsidRPr="0067221F" w:rsidRDefault="00694E2F" w:rsidP="00694E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SUZANA DA SILVA SOUZA</w:t>
            </w:r>
            <w:r w:rsidRPr="00FB7D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832C3" w14:textId="75BA29BD" w:rsidR="00694E2F" w:rsidRDefault="00694E2F" w:rsidP="003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quinta-feira</w:t>
            </w:r>
          </w:p>
          <w:p w14:paraId="279130AE" w14:textId="2B7AE0C7" w:rsidR="00694E2F" w:rsidRPr="0067221F" w:rsidRDefault="00694E2F" w:rsidP="003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7h30 às 8h30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5292B" w14:textId="0C171D6D" w:rsidR="00694E2F" w:rsidRDefault="00694E2F" w:rsidP="005F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DD293A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A entrevista será </w:t>
            </w:r>
            <w:r w:rsidRPr="00DD2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t-BR"/>
              </w:rPr>
              <w:t>online</w:t>
            </w:r>
            <w:r w:rsidRPr="00DD293A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através da plataforma </w:t>
            </w:r>
            <w:proofErr w:type="spellStart"/>
            <w:r w:rsidRPr="00DD2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t-BR"/>
              </w:rPr>
              <w:t>Teams</w:t>
            </w:r>
            <w:proofErr w:type="spellEnd"/>
            <w:r w:rsidRPr="00DD293A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da Microsoft, e cada candidato receberá o link de acesso pelo e-mail indicado na inscrição. </w:t>
            </w:r>
          </w:p>
          <w:p w14:paraId="6DD093B8" w14:textId="75BFF1BA" w:rsidR="00DD293A" w:rsidRDefault="00DD293A" w:rsidP="005F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  <w:p w14:paraId="5FA95E63" w14:textId="77777777" w:rsidR="00DD293A" w:rsidRPr="00DD293A" w:rsidRDefault="00DD293A" w:rsidP="005F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  <w:p w14:paraId="58E45F5B" w14:textId="77777777" w:rsidR="00694E2F" w:rsidRPr="00DD293A" w:rsidRDefault="00694E2F" w:rsidP="005F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  <w:p w14:paraId="4FAD3A75" w14:textId="72A76D20" w:rsidR="00694E2F" w:rsidRPr="0067221F" w:rsidRDefault="00694E2F" w:rsidP="005F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293A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 caso de dúvida – WhatsApp 35847108.</w:t>
            </w:r>
          </w:p>
        </w:tc>
      </w:tr>
      <w:tr w:rsidR="00694E2F" w:rsidRPr="0067221F" w14:paraId="2868993E" w14:textId="77777777" w:rsidTr="00DD293A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DDCF435" w14:textId="77777777" w:rsidR="00DD293A" w:rsidRDefault="00DD293A" w:rsidP="00DD29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CAMILA DE OLIVEIRA TREMARIN</w:t>
            </w:r>
            <w:r w:rsidRPr="00FB7D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14:paraId="20918CB1" w14:textId="77777777" w:rsidR="00DD293A" w:rsidRDefault="00DD293A" w:rsidP="00DD29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GABRIELA ALBANO CHRISTOFOLI</w:t>
            </w:r>
          </w:p>
          <w:p w14:paraId="0ACF2A76" w14:textId="77777777" w:rsidR="00DD293A" w:rsidRDefault="00DD293A" w:rsidP="00DD29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GABRIELA ÂNGELA MORONI</w:t>
            </w:r>
          </w:p>
          <w:p w14:paraId="489CA145" w14:textId="77777777" w:rsidR="00DD293A" w:rsidRDefault="00DD293A" w:rsidP="00DD29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JANAÍNA FIORENZANO ARAÚJO</w:t>
            </w:r>
          </w:p>
          <w:p w14:paraId="3BE3BAF2" w14:textId="77777777" w:rsidR="00DD293A" w:rsidRDefault="00DD293A" w:rsidP="00DD29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MAGNOLIA SHEILA DA SILVA</w:t>
            </w:r>
          </w:p>
          <w:p w14:paraId="2F959060" w14:textId="61777602" w:rsidR="00694E2F" w:rsidRPr="0067221F" w:rsidRDefault="00DD293A" w:rsidP="00DD29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VIVIANE SAMPAIO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800350" w14:textId="77777777" w:rsidR="00DD293A" w:rsidRDefault="00DD293A" w:rsidP="00DD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quinta-feira</w:t>
            </w:r>
          </w:p>
          <w:p w14:paraId="17D0890C" w14:textId="319FFB46" w:rsidR="00694E2F" w:rsidRPr="0067221F" w:rsidRDefault="00DD293A" w:rsidP="00DD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 às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4DEE9" w14:textId="29464B37" w:rsidR="00694E2F" w:rsidRPr="0067221F" w:rsidRDefault="00694E2F" w:rsidP="009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94E2F" w:rsidRPr="0067221F" w14:paraId="138A3009" w14:textId="77777777" w:rsidTr="00DD293A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BC6737B" w14:textId="77777777" w:rsidR="00DD293A" w:rsidRDefault="00DD293A" w:rsidP="00DD29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DAMODARA FERRER DE QUADROS</w:t>
            </w:r>
            <w:r w:rsidRPr="00AB1B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14:paraId="174904A9" w14:textId="77777777" w:rsidR="00DD293A" w:rsidRDefault="00DD293A" w:rsidP="00DD29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EVA REGINA LOURENÇO ACORSI</w:t>
            </w:r>
          </w:p>
          <w:p w14:paraId="67448C1A" w14:textId="77777777" w:rsidR="00DD293A" w:rsidRDefault="00DD293A" w:rsidP="00DD29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1B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LUANA GISELLE BOEIRA DA SILVA</w:t>
            </w:r>
            <w:r w:rsidRPr="00FB7D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14:paraId="4BBFB0F0" w14:textId="77777777" w:rsidR="00DD293A" w:rsidRDefault="00DD293A" w:rsidP="00DD29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LUÍS ANDRÉ GONÇALVES</w:t>
            </w:r>
            <w:bookmarkStart w:id="0" w:name="_GoBack"/>
            <w:bookmarkEnd w:id="0"/>
            <w:r w:rsidRPr="00672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WERLANG</w:t>
            </w:r>
          </w:p>
          <w:p w14:paraId="13F3CBD2" w14:textId="77777777" w:rsidR="00DD293A" w:rsidRDefault="00DD293A" w:rsidP="00DD29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NATÁLIA CRISTINA DA SILVA</w:t>
            </w:r>
          </w:p>
          <w:p w14:paraId="40C6B887" w14:textId="65C073B5" w:rsidR="00694E2F" w:rsidRPr="0067221F" w:rsidRDefault="00DD293A" w:rsidP="00DD29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SANDRA VERONICA BERETA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7DB8D" w14:textId="77777777" w:rsidR="00DD293A" w:rsidRDefault="00DD293A" w:rsidP="00DD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quinta-feira</w:t>
            </w:r>
          </w:p>
          <w:p w14:paraId="22A1E28B" w14:textId="5A68137C" w:rsidR="00694E2F" w:rsidRPr="0067221F" w:rsidRDefault="00DD293A" w:rsidP="00DD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às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34F68" w14:textId="08C0442B" w:rsidR="00694E2F" w:rsidRPr="0067221F" w:rsidRDefault="00694E2F" w:rsidP="009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6482317" w14:textId="7BB73475" w:rsidR="00253F19" w:rsidRPr="0067221F" w:rsidRDefault="00253F19" w:rsidP="00240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14:paraId="5C2F2AB5" w14:textId="77777777" w:rsidR="00FB7D3B" w:rsidRDefault="00FB7D3B" w:rsidP="00530F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F2F08B" w14:textId="77777777" w:rsidR="00FB7D3B" w:rsidRDefault="00FB7D3B" w:rsidP="00530F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1E150F" w14:textId="06DC67EC" w:rsidR="00530F0E" w:rsidRPr="0067221F" w:rsidRDefault="00530F0E" w:rsidP="00530F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sectPr w:rsidR="00530F0E" w:rsidRPr="0067221F" w:rsidSect="003F0CBF">
      <w:headerReference w:type="default" r:id="rId8"/>
      <w:footerReference w:type="default" r:id="rId9"/>
      <w:pgSz w:w="11906" w:h="16838"/>
      <w:pgMar w:top="1418" w:right="1701" w:bottom="1418" w:left="1701" w:header="82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3C532" w14:textId="77777777" w:rsidR="00090BE1" w:rsidRDefault="00090BE1" w:rsidP="006B6404">
      <w:pPr>
        <w:spacing w:after="0" w:line="240" w:lineRule="auto"/>
      </w:pPr>
      <w:r>
        <w:separator/>
      </w:r>
    </w:p>
  </w:endnote>
  <w:endnote w:type="continuationSeparator" w:id="0">
    <w:p w14:paraId="633F8434" w14:textId="77777777" w:rsidR="00090BE1" w:rsidRDefault="00090BE1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AEA9" w14:textId="77777777" w:rsidR="00090BE1" w:rsidRDefault="00090BE1" w:rsidP="0002131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14CE0" w14:textId="77777777" w:rsidR="00090BE1" w:rsidRDefault="00090BE1" w:rsidP="006B6404">
      <w:pPr>
        <w:spacing w:after="0" w:line="240" w:lineRule="auto"/>
      </w:pPr>
      <w:r>
        <w:separator/>
      </w:r>
    </w:p>
  </w:footnote>
  <w:footnote w:type="continuationSeparator" w:id="0">
    <w:p w14:paraId="69EADB19" w14:textId="77777777" w:rsidR="00090BE1" w:rsidRDefault="00090BE1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9B78D" w14:textId="77777777" w:rsidR="00090BE1" w:rsidRDefault="00090BE1" w:rsidP="00C409FD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7FBAD8" wp14:editId="5D2FB853">
          <wp:simplePos x="0" y="0"/>
          <wp:positionH relativeFrom="margin">
            <wp:posOffset>-1072056</wp:posOffset>
          </wp:positionH>
          <wp:positionV relativeFrom="paragraph">
            <wp:posOffset>-488336</wp:posOffset>
          </wp:positionV>
          <wp:extent cx="7547610" cy="1087120"/>
          <wp:effectExtent l="0" t="0" r="0" b="0"/>
          <wp:wrapNone/>
          <wp:docPr id="1" name="Imagem 1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</w:t>
    </w:r>
  </w:p>
  <w:p w14:paraId="5FB3765C" w14:textId="77777777" w:rsidR="00090BE1" w:rsidRDefault="00090BE1">
    <w:pPr>
      <w:pStyle w:val="Cabealho"/>
    </w:pPr>
  </w:p>
  <w:p w14:paraId="02D094F9" w14:textId="77777777" w:rsidR="00090BE1" w:rsidRDefault="00090BE1">
    <w:pPr>
      <w:pStyle w:val="Cabealho"/>
    </w:pPr>
  </w:p>
  <w:p w14:paraId="16EFB700" w14:textId="77777777" w:rsidR="00090BE1" w:rsidRDefault="00090BE1">
    <w:pPr>
      <w:pStyle w:val="Cabealho"/>
    </w:pPr>
  </w:p>
  <w:p w14:paraId="054C4ABB" w14:textId="77777777" w:rsidR="00090BE1" w:rsidRDefault="00090BE1">
    <w:pPr>
      <w:pStyle w:val="Cabealho"/>
    </w:pPr>
  </w:p>
  <w:p w14:paraId="5ADB963D" w14:textId="77777777" w:rsidR="00090BE1" w:rsidRDefault="00090BE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1E9A"/>
    <w:multiLevelType w:val="hybridMultilevel"/>
    <w:tmpl w:val="B9C0A4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D3ECB"/>
    <w:multiLevelType w:val="hybridMultilevel"/>
    <w:tmpl w:val="6930E1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846E1"/>
    <w:multiLevelType w:val="multilevel"/>
    <w:tmpl w:val="835A769A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145FC"/>
    <w:rsid w:val="00021311"/>
    <w:rsid w:val="000263F7"/>
    <w:rsid w:val="00032206"/>
    <w:rsid w:val="00035587"/>
    <w:rsid w:val="00037958"/>
    <w:rsid w:val="00060E54"/>
    <w:rsid w:val="000836A9"/>
    <w:rsid w:val="000838DE"/>
    <w:rsid w:val="00090BE1"/>
    <w:rsid w:val="0009648C"/>
    <w:rsid w:val="000B7473"/>
    <w:rsid w:val="000F2644"/>
    <w:rsid w:val="000F424C"/>
    <w:rsid w:val="001129A2"/>
    <w:rsid w:val="00125ADE"/>
    <w:rsid w:val="00133EAA"/>
    <w:rsid w:val="00142DE9"/>
    <w:rsid w:val="00150017"/>
    <w:rsid w:val="001F763A"/>
    <w:rsid w:val="00200F36"/>
    <w:rsid w:val="00201717"/>
    <w:rsid w:val="002113E0"/>
    <w:rsid w:val="002147B8"/>
    <w:rsid w:val="00215E92"/>
    <w:rsid w:val="00226DD8"/>
    <w:rsid w:val="00236A1F"/>
    <w:rsid w:val="00240AA2"/>
    <w:rsid w:val="002411F3"/>
    <w:rsid w:val="002452F2"/>
    <w:rsid w:val="00253F19"/>
    <w:rsid w:val="00254116"/>
    <w:rsid w:val="0025660D"/>
    <w:rsid w:val="00276473"/>
    <w:rsid w:val="00291CBA"/>
    <w:rsid w:val="002A58F7"/>
    <w:rsid w:val="002C44B6"/>
    <w:rsid w:val="002D02BE"/>
    <w:rsid w:val="002D53B7"/>
    <w:rsid w:val="002F04A5"/>
    <w:rsid w:val="00307ED6"/>
    <w:rsid w:val="003375CA"/>
    <w:rsid w:val="00360CC4"/>
    <w:rsid w:val="003B0228"/>
    <w:rsid w:val="003C3F9B"/>
    <w:rsid w:val="003E697D"/>
    <w:rsid w:val="003E70FE"/>
    <w:rsid w:val="003F0CBF"/>
    <w:rsid w:val="003F21F2"/>
    <w:rsid w:val="00404193"/>
    <w:rsid w:val="0042682D"/>
    <w:rsid w:val="0044555B"/>
    <w:rsid w:val="00445F4F"/>
    <w:rsid w:val="00466879"/>
    <w:rsid w:val="0049091B"/>
    <w:rsid w:val="004A577B"/>
    <w:rsid w:val="004A6A2F"/>
    <w:rsid w:val="004B6EE9"/>
    <w:rsid w:val="004B7FFD"/>
    <w:rsid w:val="004C151F"/>
    <w:rsid w:val="004D2E4A"/>
    <w:rsid w:val="004E27D0"/>
    <w:rsid w:val="004F63AB"/>
    <w:rsid w:val="00514E92"/>
    <w:rsid w:val="00530F0E"/>
    <w:rsid w:val="00542EE3"/>
    <w:rsid w:val="00544F64"/>
    <w:rsid w:val="00546901"/>
    <w:rsid w:val="0055788B"/>
    <w:rsid w:val="005A7E5B"/>
    <w:rsid w:val="005B351C"/>
    <w:rsid w:val="005B61AD"/>
    <w:rsid w:val="005C28BD"/>
    <w:rsid w:val="005D4D62"/>
    <w:rsid w:val="005F0371"/>
    <w:rsid w:val="005F476A"/>
    <w:rsid w:val="00600275"/>
    <w:rsid w:val="00610406"/>
    <w:rsid w:val="006259F3"/>
    <w:rsid w:val="0064530D"/>
    <w:rsid w:val="00650E8B"/>
    <w:rsid w:val="006516E7"/>
    <w:rsid w:val="0065742C"/>
    <w:rsid w:val="0067221F"/>
    <w:rsid w:val="006817BE"/>
    <w:rsid w:val="00694E2F"/>
    <w:rsid w:val="00695420"/>
    <w:rsid w:val="006A3208"/>
    <w:rsid w:val="006B6404"/>
    <w:rsid w:val="006E0FA8"/>
    <w:rsid w:val="006E1F5D"/>
    <w:rsid w:val="006F39EC"/>
    <w:rsid w:val="006F7D61"/>
    <w:rsid w:val="0071746E"/>
    <w:rsid w:val="00723D97"/>
    <w:rsid w:val="00751B74"/>
    <w:rsid w:val="00753D09"/>
    <w:rsid w:val="00772A4E"/>
    <w:rsid w:val="00781B4F"/>
    <w:rsid w:val="00786864"/>
    <w:rsid w:val="0079105F"/>
    <w:rsid w:val="007931FB"/>
    <w:rsid w:val="00794443"/>
    <w:rsid w:val="007B413C"/>
    <w:rsid w:val="007D15E5"/>
    <w:rsid w:val="00800148"/>
    <w:rsid w:val="00813243"/>
    <w:rsid w:val="00821A7F"/>
    <w:rsid w:val="0083189F"/>
    <w:rsid w:val="00832F84"/>
    <w:rsid w:val="008436BE"/>
    <w:rsid w:val="0086295D"/>
    <w:rsid w:val="008A264C"/>
    <w:rsid w:val="008A4C69"/>
    <w:rsid w:val="008E6E4C"/>
    <w:rsid w:val="008F14B0"/>
    <w:rsid w:val="00900F3E"/>
    <w:rsid w:val="00903E18"/>
    <w:rsid w:val="009311B5"/>
    <w:rsid w:val="0093595A"/>
    <w:rsid w:val="00936D7A"/>
    <w:rsid w:val="00940FF4"/>
    <w:rsid w:val="00946969"/>
    <w:rsid w:val="00957A2B"/>
    <w:rsid w:val="00980709"/>
    <w:rsid w:val="009951C8"/>
    <w:rsid w:val="009970F4"/>
    <w:rsid w:val="009A3549"/>
    <w:rsid w:val="009C51C8"/>
    <w:rsid w:val="009C5285"/>
    <w:rsid w:val="00A022AB"/>
    <w:rsid w:val="00A11378"/>
    <w:rsid w:val="00A12409"/>
    <w:rsid w:val="00A1464C"/>
    <w:rsid w:val="00A3575F"/>
    <w:rsid w:val="00A67CDF"/>
    <w:rsid w:val="00A73ED0"/>
    <w:rsid w:val="00A922EF"/>
    <w:rsid w:val="00AA1217"/>
    <w:rsid w:val="00AB1BEE"/>
    <w:rsid w:val="00AD2C54"/>
    <w:rsid w:val="00B2071A"/>
    <w:rsid w:val="00B262BC"/>
    <w:rsid w:val="00B40FF0"/>
    <w:rsid w:val="00B414BB"/>
    <w:rsid w:val="00B73651"/>
    <w:rsid w:val="00B92EF3"/>
    <w:rsid w:val="00BA1E01"/>
    <w:rsid w:val="00BB7C72"/>
    <w:rsid w:val="00BC73AF"/>
    <w:rsid w:val="00BD5A0B"/>
    <w:rsid w:val="00BF7A41"/>
    <w:rsid w:val="00C04D2A"/>
    <w:rsid w:val="00C3128E"/>
    <w:rsid w:val="00C378E8"/>
    <w:rsid w:val="00C409FD"/>
    <w:rsid w:val="00C55942"/>
    <w:rsid w:val="00C72FC0"/>
    <w:rsid w:val="00C82800"/>
    <w:rsid w:val="00C950E7"/>
    <w:rsid w:val="00C954F1"/>
    <w:rsid w:val="00CA4B08"/>
    <w:rsid w:val="00CF647C"/>
    <w:rsid w:val="00CF74D3"/>
    <w:rsid w:val="00D05E08"/>
    <w:rsid w:val="00D34215"/>
    <w:rsid w:val="00D42356"/>
    <w:rsid w:val="00D461C5"/>
    <w:rsid w:val="00D66FB7"/>
    <w:rsid w:val="00D70F7C"/>
    <w:rsid w:val="00D83059"/>
    <w:rsid w:val="00D91BFA"/>
    <w:rsid w:val="00DC612B"/>
    <w:rsid w:val="00DD293A"/>
    <w:rsid w:val="00DE3385"/>
    <w:rsid w:val="00DE35D6"/>
    <w:rsid w:val="00DE4E20"/>
    <w:rsid w:val="00E14ED3"/>
    <w:rsid w:val="00E466AB"/>
    <w:rsid w:val="00E6081C"/>
    <w:rsid w:val="00E70B53"/>
    <w:rsid w:val="00E742A2"/>
    <w:rsid w:val="00E92178"/>
    <w:rsid w:val="00E9604D"/>
    <w:rsid w:val="00EA365B"/>
    <w:rsid w:val="00ED16E0"/>
    <w:rsid w:val="00EE1B21"/>
    <w:rsid w:val="00EE2291"/>
    <w:rsid w:val="00EE319F"/>
    <w:rsid w:val="00EF60A7"/>
    <w:rsid w:val="00F27757"/>
    <w:rsid w:val="00F33EB5"/>
    <w:rsid w:val="00F65D55"/>
    <w:rsid w:val="00F730C6"/>
    <w:rsid w:val="00F7516B"/>
    <w:rsid w:val="00FB5BAD"/>
    <w:rsid w:val="00FB7D3B"/>
    <w:rsid w:val="00FC0093"/>
    <w:rsid w:val="00FC1E0C"/>
    <w:rsid w:val="00FC33F6"/>
    <w:rsid w:val="00FC6D32"/>
    <w:rsid w:val="00FE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0D88400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473"/>
  </w:style>
  <w:style w:type="paragraph" w:styleId="Ttulo1">
    <w:name w:val="heading 1"/>
    <w:basedOn w:val="Corpodetexto"/>
    <w:next w:val="Normal"/>
    <w:link w:val="Ttulo1Char"/>
    <w:uiPriority w:val="9"/>
    <w:qFormat/>
    <w:rsid w:val="00240AA2"/>
    <w:pPr>
      <w:numPr>
        <w:numId w:val="1"/>
      </w:numPr>
      <w:spacing w:before="240" w:line="360" w:lineRule="auto"/>
      <w:ind w:left="709" w:hanging="709"/>
      <w:jc w:val="both"/>
      <w:outlineLvl w:val="0"/>
    </w:pPr>
    <w:rPr>
      <w:rFonts w:ascii="Arial" w:eastAsia="Calibri" w:hAnsi="Arial" w:cs="Arial"/>
      <w:b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40AA2"/>
    <w:rPr>
      <w:rFonts w:ascii="Arial" w:eastAsia="Calibri" w:hAnsi="Arial" w:cs="Arial"/>
      <w:b/>
      <w:sz w:val="24"/>
      <w:szCs w:val="24"/>
      <w:lang w:val="pt-PT"/>
    </w:rPr>
  </w:style>
  <w:style w:type="paragraph" w:styleId="Ttulo">
    <w:name w:val="Title"/>
    <w:basedOn w:val="Normal"/>
    <w:next w:val="Subttulo"/>
    <w:link w:val="TtuloChar"/>
    <w:qFormat/>
    <w:rsid w:val="00240AA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8080"/>
      <w:sz w:val="28"/>
      <w:szCs w:val="20"/>
      <w:lang w:val="pt-PT" w:eastAsia="pt-BR"/>
    </w:rPr>
  </w:style>
  <w:style w:type="character" w:customStyle="1" w:styleId="TtuloChar">
    <w:name w:val="Título Char"/>
    <w:basedOn w:val="Fontepargpadro"/>
    <w:link w:val="Ttulo"/>
    <w:rsid w:val="00240AA2"/>
    <w:rPr>
      <w:rFonts w:ascii="Times New Roman" w:eastAsia="Times New Roman" w:hAnsi="Times New Roman" w:cs="Times New Roman"/>
      <w:b/>
      <w:color w:val="008080"/>
      <w:sz w:val="28"/>
      <w:szCs w:val="20"/>
      <w:lang w:val="pt-PT" w:eastAsia="pt-BR"/>
    </w:rPr>
  </w:style>
  <w:style w:type="table" w:styleId="Tabelacomgrade">
    <w:name w:val="Table Grid"/>
    <w:basedOn w:val="Tabelanormal"/>
    <w:uiPriority w:val="59"/>
    <w:rsid w:val="00240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40AA2"/>
    <w:rPr>
      <w:color w:val="0000FF"/>
      <w:u w:val="single"/>
    </w:rPr>
  </w:style>
  <w:style w:type="paragraph" w:customStyle="1" w:styleId="Meupargrafo">
    <w:name w:val="Meu parágrafo"/>
    <w:basedOn w:val="Normal"/>
    <w:qFormat/>
    <w:rsid w:val="00240AA2"/>
    <w:pPr>
      <w:spacing w:line="360" w:lineRule="auto"/>
      <w:jc w:val="both"/>
    </w:pPr>
    <w:rPr>
      <w:rFonts w:ascii="Arial" w:eastAsia="Calibri" w:hAnsi="Arial" w:cs="Arial"/>
      <w:sz w:val="24"/>
      <w:szCs w:val="24"/>
      <w:lang w:val="pt-PT"/>
    </w:rPr>
  </w:style>
  <w:style w:type="paragraph" w:customStyle="1" w:styleId="Meuttulo">
    <w:name w:val="Meu título"/>
    <w:basedOn w:val="Ttulo1"/>
    <w:qFormat/>
    <w:rsid w:val="00240AA2"/>
  </w:style>
  <w:style w:type="character" w:styleId="Refdecomentrio">
    <w:name w:val="annotation reference"/>
    <w:basedOn w:val="Fontepargpadro"/>
    <w:uiPriority w:val="99"/>
    <w:semiHidden/>
    <w:unhideWhenUsed/>
    <w:rsid w:val="00240A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0AA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0AA2"/>
    <w:rPr>
      <w:sz w:val="20"/>
      <w:szCs w:val="20"/>
    </w:rPr>
  </w:style>
  <w:style w:type="paragraph" w:customStyle="1" w:styleId="xmsonormal">
    <w:name w:val="x_msonormal"/>
    <w:basedOn w:val="Normal"/>
    <w:uiPriority w:val="99"/>
    <w:rsid w:val="0024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EUPARGRAFO0">
    <w:name w:val="MEU PARÁGRAFO"/>
    <w:basedOn w:val="PargrafodaLista"/>
    <w:uiPriority w:val="1"/>
    <w:qFormat/>
    <w:rsid w:val="00240AA2"/>
    <w:pPr>
      <w:widowControl w:val="0"/>
      <w:tabs>
        <w:tab w:val="left" w:pos="507"/>
      </w:tabs>
      <w:spacing w:before="137" w:after="0" w:line="360" w:lineRule="auto"/>
      <w:ind w:left="102" w:right="117"/>
      <w:contextualSpacing w:val="0"/>
      <w:jc w:val="both"/>
    </w:pPr>
    <w:rPr>
      <w:rFonts w:ascii="Arial" w:eastAsia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0A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0AA2"/>
  </w:style>
  <w:style w:type="paragraph" w:styleId="Subttulo">
    <w:name w:val="Subtitle"/>
    <w:basedOn w:val="Normal"/>
    <w:next w:val="Normal"/>
    <w:link w:val="SubttuloChar"/>
    <w:uiPriority w:val="11"/>
    <w:qFormat/>
    <w:rsid w:val="00240AA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240AA2"/>
    <w:rPr>
      <w:rFonts w:eastAsiaTheme="minorEastAsia"/>
      <w:color w:val="5A5A5A" w:themeColor="text1" w:themeTint="A5"/>
      <w:spacing w:val="15"/>
    </w:rPr>
  </w:style>
  <w:style w:type="paragraph" w:styleId="PargrafodaLista">
    <w:name w:val="List Paragraph"/>
    <w:basedOn w:val="Normal"/>
    <w:uiPriority w:val="34"/>
    <w:qFormat/>
    <w:rsid w:val="00240AA2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36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36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67A34-F2E9-4931-9FF4-0B1E253C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Janaina Regra</cp:lastModifiedBy>
  <cp:revision>22</cp:revision>
  <cp:lastPrinted>2019-07-24T13:22:00Z</cp:lastPrinted>
  <dcterms:created xsi:type="dcterms:W3CDTF">2021-04-22T22:43:00Z</dcterms:created>
  <dcterms:modified xsi:type="dcterms:W3CDTF">2021-04-23T11:17:00Z</dcterms:modified>
</cp:coreProperties>
</file>